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innych Pism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(вона) з кожним тілом за його даром, і Він обдарував нею тих, що Його люблять. Любов Господа преславна мудрість, яким лиш показується ділить її йому для виду.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2024-04-25T15:09:30Z</dcterms:modified>
</cp:coreProperties>
</file>