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4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został skłoniony do napisania czegoś pożytecznego z nauki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розвеселить серце і дасть веселість і радість і довголіття. Господний страх дар від Господа, бо і на стежках любові посаджені будуть.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2024-04-20T01:58:17Z</dcterms:modified>
</cp:coreProperties>
</file>