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2920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bardziej pogłębili swe życie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боятися Господа, і з вірними в лоні створена була з ними.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2024-03-28T23:53:26Z</dcterms:modified>
</cp:coreProperties>
</file>