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3042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людьми вона збудувала вічну основу і їхньому насінню буде довірена.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2024-04-24T15:11:17Z</dcterms:modified>
</cp:coreProperties>
</file>