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życzliwością i uwagą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Повнота мудрости боятися Господа і вона пяними зробить їх від своїх плодів.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2024-04-24T23:20:30Z</dcterms:modified>
</cp:coreProperties>
</file>