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8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мудрости страх господний, що процвітає миром і здоровлям вилікування. Оба ж є дари Бога на мир, а Він поширює похвалу на тих, що Його люблять.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2024-04-25T17:05:45Z</dcterms:modified>
</cp:coreProperties>
</file>