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jak się wydaje,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почислив її, вміння і пізнання розуму вилив і підняв вгору славу тих, що її держали.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2024-03-29T14:10:37Z</dcterms:modified>
</cp:coreProperties>
</file>