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3580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po nich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почислить пісок морів і краплі дощу і дні віку?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2024-04-16T23:03:24Z</dcterms:modified>
</cp:coreProperties>
</file>