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8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wielkiego wysiłku włożonego w tłumaczenie,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Корінь мудрости боятися Господа, і її галузки довголіття. Господний страх відкидає гріхи, а хто перебуває (в ньому) відверне всякий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2024-04-20T07:56:26Z</dcterms:modified>
</cp:coreProperties>
</file>