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3113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 księga,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часу потерпить довготерпеливий, і пізніше віддасть йому радість.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2024-04-24T17:15:29Z</dcterms:modified>
</cp:coreProperties>
</file>