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3074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samo Prawo,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часу він сховає його слова, і губи численних виповдять його розум.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2024-04-26T08:49:50Z</dcterms:modified>
</cp:coreProperties>
</file>