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3114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pozostałe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скарбах мудрості притча вміння, а побожність гидота для грішних.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2024-04-16T16:03:13Z</dcterms:modified>
</cp:coreProperties>
</file>