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3145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niemało różnią się od oryginału.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забажаєш мудрість бережи заповіді, і Господь тобі її подасть.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2024-04-24T07:18:44Z</dcterms:modified>
</cp:coreProperties>
</file>