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trzydziestym ósmym roku panowania króla Euergetesa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господний страх мудрість і напоумлення, і йому милі віра і лагідність.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2024-03-29T00:50:51Z</dcterms:modified>
</cp:coreProperties>
</file>