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2"/>
        <w:gridCol w:w="2744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Czułem się zmuszony poświęcić się i dołożyć starań oraz trudu, aby przetłumaczyć tę księgę.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дволичним в устах людей і вважай на свої губи.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2024-04-25T06:29:34Z</dcterms:modified>
</cp:coreProperties>
</file>