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3253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należy chwalić Izraela za naukę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дослідить висоту неба і широту землі й безодні і мудрість?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2024-04-16T17:27:56Z</dcterms:modified>
</cp:coreProperties>
</file>