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6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bezsennych nocy i studiów poświęciłem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підноси себе, щоб ти не впав і не навів ти безчестя на твою душу, і Господь відкриє твоє сховане і посеред збору тебе скине, бо ти не приступив до господнього страху і твоє серце повне обмани.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2024-04-26T22:13:45Z</dcterms:modified>
</cp:coreProperties>
</file>