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165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wszystkich kochających naukę stały się użyteczne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2024-04-25T17:50:23Z</dcterms:modified>
</cp:coreProperties>
</file>