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00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mówieniu i pisaniu,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відкрито корінь мудрости? І хто пізнав її подвиги? Кому обявлено вміння мудрости? І хто збагнув її досвідченість?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2024-03-29T12:12:45Z</dcterms:modified>
</cp:coreProperties>
</file>