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9"/>
        <w:gridCol w:w="1815"/>
        <w:gridCol w:w="1728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dziadek mój Jezus, oddawszy się całkowicie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2024-03-29T15:15:01Z</dcterms:modified>
</cp:coreProperties>
</file>