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3294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є мудрий, дуже страшний, що сидить на своїм престолі.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2024-04-26T23:39:30Z</dcterms:modified>
</cp:coreProperties>
</file>