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3062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сам її створив і побачив і почислив її і вилив її на всі свої діла,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2024-04-23T15:12:14Z</dcterms:modified>
</cp:coreProperties>
</file>