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Siadaj do stołu z ludźmi sprawiedliwymi, a bojaźń Pana niech będzie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знищив країни народів і вигубив їх аж до основ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2024-05-06T20:37:27Z</dcterms:modified>
</cp:coreProperties>
</file>