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68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хто працює і вповні все виконує, ніж хто ходить прославляючись і лишається без хлібів.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2024-05-06T17:53:12Z</dcterms:modified>
</cp:coreProperties>
</file>