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7"/>
        <w:gridCol w:w="2941"/>
        <w:gridCol w:w="50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sędzia wychowuje swój naród, a roztropne rządy wprowadzają ład.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Мудрість покірного вивищить його голову і посадить його посеред вельмож.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2024-04-29T04:22:37Z</dcterms:modified>
</cp:coreProperties>
</file>