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2944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człowieka po śmierci: jego dziedzictwem są płazy, bestie i 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той, що трудиться і клопочеться і спішиться, і настільки більше відходить.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2024-04-29T02:53:42Z</dcterms:modified>
</cp:coreProperties>
</file>