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20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pychy jest grzech, kto się jej podda, brnie w obrzydliwościach. Dlatego JAHWE wyznaczył odpowiednie kary i zatracił ich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вгору його голову, і численні його подивляли.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2024-04-29T01:38:13Z</dcterms:modified>
</cp:coreProperties>
</file>