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528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pustoszy ziemie narodów, niszczy je aż do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2024-04-28T23:18:23Z</dcterms:modified>
</cp:coreProperties>
</file>