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04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wywyższenia jest bojaźń JAHWE, podstawą odrzucenia - zatwardziałość i 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дивуйся ділами грішного, а вір Господеві і остань в твоїм труді. Бо легким в господних очах нагло швидко збагатити бідного.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2024-04-28T21:16:45Z</dcterms:modified>
</cp:coreProperties>
</file>