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2969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mędrkuj, gdy masz coś do zrobienia, i nie przechwalaj się w trudnym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легко перед Господом в дні смерти віддати людині за його дорогами.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2024-04-29T04:25:36Z</dcterms:modified>
</cp:coreProperties>
</file>