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2930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z pokorą dbaj o siebie samego, wymagaj szacunku według twej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кінцем не називай нікого блаженним, і чоловік пізнається в його дітях.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2024-04-29T01:22:18Z</dcterms:modified>
</cp:coreProperties>
</file>