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8"/>
        <w:gridCol w:w="281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usprawiedliwi tego, który szkodzi sobie? Kto uczci takiego, który nie szanuje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вводи кожного чоловіка до твого дому, бо багато затівок обманливого.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2024-04-29T01:44:53Z</dcterms:modified>
</cp:coreProperties>
</file>