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1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przechodzi z jednego narodu na drugi, a dzieje się to za sprawą niesprawiedliwości, pychy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раніше ніж вислухаєш і не вкладай слів всередину.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2024-04-29T04:03:45Z</dcterms:modified>
</cp:coreProperties>
</file>