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67"/>
        <w:gridCol w:w="6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mądrość wypowie pochwałę, a JAHWE ją uczyni skuteczną.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шістьсот тисяч піших, що зібралися в їхнім твердосерді. Як Він бичує Він милосердиться, як Він бє Він виліковує, Господь зберіг в ласкавості і напоумленні.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2024-04-29T10:54:53Z</dcterms:modified>
</cp:coreProperties>
</file>