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219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chcesz, będziesz zachowywał przykazania, a wierność będzie owocem twej dobrej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2024-04-29T11:17:43Z</dcterms:modified>
</cp:coreProperties>
</file>