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378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przed tobą ogień i wodę, tam, gdzie zechcesz, wyciągniesz swą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2024-04-29T12:49:51Z</dcterms:modified>
</cp:coreProperties>
</file>