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95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człowiekiem: życie albo śmierć, co wybierze, to będzie mu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що: Сховаюся від Господа, і вгорі хто мене згадає? Між численним народом не буду знаний, бо чим моя душа в безчисленності творіння?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2024-04-29T08:15:50Z</dcterms:modified>
</cp:coreProperties>
</file>