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64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mądrość JAHWE, On jest potężny w swej mocy i widzi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небо і небо неба, безодня і земля у його відвідинах захитаються. Ввесь світ, що був і є, у його волі.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2024-04-29T15:32:54Z</dcterms:modified>
</cp:coreProperties>
</file>