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2904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matka wyjdzie mu na spotkanie, przyjmie go jak dziewicza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помножаться, не веселися ними, якщо немає з ними господнього страху.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2024-04-29T08:00:27Z</dcterms:modified>
</cp:coreProperties>
</file>