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3220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nakazał być bezbożnymi nikomu na grzech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не роздумуватиме серце, і його дороги хто розгадає?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2024-04-29T12:57:58Z</dcterms:modified>
</cp:coreProperties>
</file>