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3160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(це) буря, яку людина не побачить, а множество його діл сховане.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2024-04-29T09:04:08Z</dcterms:modified>
</cp:coreProperties>
</file>