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5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сповістить діла праведності? Чи хто стерпить? Бо завіт далеко. І провірка всього в кінці.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2024-04-29T12:14:32Z</dcterms:modified>
</cp:coreProperties>
</file>