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4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понижується серцем роздумує про це, і нерозумна людина і та, що заблукала, роздумує про марне.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2024-04-29T09:31:07Z</dcterms:modified>
</cp:coreProperties>
</file>