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3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karmić chlebem zrozumienia, napoi go wodą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довір себе їхньому життю і не пристань до їхнього множества. Бо застогнеш від невчасного плачу, і нагло пізнаєш їхній кінець. Бо краще один ніж тисячі і померти бездітним ніж мати безбожних дітей.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2024-04-29T08:01:21Z</dcterms:modified>
</cp:coreProperties>
</file>