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3310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всякого животного покрило її лице, і до неї їх поворот.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2024-04-29T13:37:30Z</dcterms:modified>
</cp:coreProperties>
</file>