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2995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go wywyższy wśród najbliższych, przed zgromadzeniem otworzy mu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такого побачило моє око, і сильніше від цього почуло моє ухо.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2024-04-29T13:58:46Z</dcterms:modified>
</cp:coreProperties>
</file>