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9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wydaniem sądu wybadaj siebie samego, a w dniu rozliczenia znajdziesz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мудрість страх господний і в усій мудрості виконування закону, і пізнання його всесили. Слуга, що каже панові: Не вчиню тобі миле, якщо після цього вчинить, розгнівує того, що його годує.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2024-05-02T18:41:23Z</dcterms:modified>
</cp:coreProperties>
</file>