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269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pokorny, zanim wpadniesz w chorobę, a gdy zgrzeszysz, pokaż, że się nawróciłeś.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2024-05-02T19:07:48Z</dcterms:modified>
</cp:coreProperties>
</file>