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07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brak siły przeszkodzi mu zgrzeszyć, gdy tylko znajdzie sposobność, będzie zło popełniał.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працює на землі піднесе свою копицю, і хто догоджує вельможам надолужить за неправедність.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2024-05-03T23:11:30Z</dcterms:modified>
</cp:coreProperties>
</file>