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77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ofiarowujesz dar, lecz nie masz z tego korzyści, ale bywa podarunek, który ci się zwróci dwukrotnie.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Дорога грішних вирівнена камінням, і на її кінці рів аду.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2024-04-30T15:26:39Z</dcterms:modified>
</cp:coreProperties>
</file>